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się, przez ― łamanie ― Prawa ― Boga znieważasz?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szczycisz się Prawem, 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przez Prawo chełpisz się, poprzez przestępstwo obok Prawa Bogu nie okazujesz szacunku?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2024-04-28T20:57:01Z</dcterms:modified>
</cp:coreProperties>
</file>