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po urodzeniu nie został obrzezany, a jednak przestrzega Prawa, osądzi ciebie, który pomimo znajomości litery Prawa oraz obrzezania,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jest nieobrzezany z natury, a wypełnia prawo, osądzi ciebie, który mając literę i obrzezanie,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nieobrzezka z przyrodzenia zakon pełniąca ciebie, który przez literę i obrzezkę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ten, który jest z przyrodzenia odrzezek, zakon pełniący, ciebie, który przez literę i obrzezanie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ten, który od urodzenia jest nieobrzezany, a wypełnia Prawo, będzie sądził ciebie, który, mimo że masz księgę [Prawa]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ten, który cieleśnie jest nieobrzezany, a wypełnia zakon, będzie sądził ciebie, który mimo litery zakonu i obrzezania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który z natury jest nieobrzezany, a wypełnia Prawo, będzie sądził ciebie, który wobec litery i obrzezania łamiesz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nieobrzezany wypełniający Prawo będzie sądził ciebie, który, pomimo posiadania zapisanego Prawa i obrzezania,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 według przyrodzonych właściwości nieobrzezany, a wypełniający Prawo, będzie sądził ciebie, jako tego, który mimo Pisma i obrzezania wykraczasz przeciw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nieobrzezany, który zachowuje Prawo będzie sądził ciebie, mimo, że ty jesteś obrzezany i masz Księgę Prawa, ale go nie zachowujesz.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jest nie obrzezany tylko zewnętrznie, a wypełnia Prawo, potępi ciebie, który posiadasz literę Prawa i obrzezanie, a przeciw Prawu wykraczasz.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з природи не був обрізаний, але зберігає закон, хіба він не осудить тебе, який через Писання і обрізання є порушником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natury nieobrzezany, ten, który spełnia Prawo, będzie sądził ciebie przestępcę Prawa z powodu wiedzy i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człowiek fizycznie nieobrzezany, lecz posłuszny Torze, będzie jako sąd nad tobą, który zostałeś poddany b'rit-mili i masz wypisaną Torę, ale ją gwałcisz!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nieobrzezany, będący takim z natury, przez to, że spełnia Prawo, osądzi ciebie, który mając jego spisany kodeks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taki nieobrzezany poganin, przestrzegający Prawa, będzie sądzić ciebie, obrzezanego i znającego Prawo Żyda, który nie przestrzega Bożych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2024-04-29T03:14:55Z</dcterms:modified>
</cp:coreProperties>
</file>