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przez wytrwałość w dobrym czynie dążą do chwały, czci i nieśmiertelności,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przez wytrwanie w dobrym uczynku szukają chwały, czci i nieśmiertelności,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wytrwanie w uczynku dobrym szukają sławy i czci i nieskazitelności, odda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 cierpliwości uczynku dobrego szukają sławy i czci, i nieskazitelności, żywot wieczny,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dobrych uczynkach szukają chwały, czci i nieśmiertelności –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trwanie w dobrym uczynku dążą do chwały i czci, i nieśmiertelności, da żywot wieczny;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dobrze, dążą do chwały i szacunku,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czyniąc dobro, starają się o życie wieczne, da chwałę, uznanie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wytrwałością w dobrym postępowaniu dążą do chwały, czci i nieśmiertelności — życie wieczne;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wytrwale czynią dobro, w dążeniu do niezniszczalnej chwały i czci, da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czynią dobro i w ten sposób szukają chwały, czci i nieśmiertelności, da życie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одним, які постійно роблять добрі справи, здобуваючись на славу, честь і нетлінність, - вічне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tym, w wytrwałości szukającym szlachetnego czynu chwały, wartości i niezniszczalności życiem wiecznym;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zabiegają o chwałę, cześć i nieśmiertelność przez wytrwałość w czynieniu dobra, odpłaci On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wieczne tym, którzy przez wytrwałość w dobrym dziele szukają chwały i szacunku, i nieskażoności: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wytrwale czynili dobro, pragnąc doświadczyć Bożej chwały, uznania i nieśmiertelności, da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2024-04-28T22:45:00Z</dcterms:modified>
</cp:coreProperties>
</file>