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70"/>
        <w:gridCol w:w="3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więc ― nadzwyczajność ― Judejczyka, lub jaki ― zysk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przewyższające Judejczyka lub jaki zysk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więc przewaga Żyda?* Albo jaka korzyść z obrzezania?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więc nadzwyczajność* Judejczyka, lub jaki zysk (z) obrzezania?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przewyższające Judejczyka lub jaki zysk (z) 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Żyd jest kimś szczególnym? Albo co za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wyższość Żyda? Albo jaki jest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Czemże tedy zacniejszy Żyd? albo co za pożytek obrzezki?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ma więcej Żydowin abo co za pożytek 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wyższość Żyda? I jaki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więc góruje Żyd? Albo co za pożytek jest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wyższość Żyda lub jaki jest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wyższość Żydów i jaka jest korzyść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„Jaka więc jest przewaga Judejczyka i jaka korzyść z obrzezania?”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więc góruje Żyd nad poganinem? I czy obrzezanie ma jakieś znaczenie?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więc wyższość Żyda? Jakiż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які переваги мають юдеї, або яка користь від обрізання?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więc jest przewaga Żyda, lub jaka pomoc z obrzezki?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zatem polega przewaga Żyda? Jaka jest wartość 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więc jest wyższość Żyda albo jaka korzyść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przewaga Żyda nad poganinem? I jaką korzyść daje obrzezanie?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to, powtórzone w &lt;x&gt;520 3:9&lt;/x&gt;, wynika z &lt;x&gt;520 2:28-2&lt;/x&gt;, 9: Skoro o prawdziwości bycia Żydem oraz obrzezania decyduje duchowy stan, to jaki pożytek z żydostwa w sensie etnicznym?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wyższość.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2024-04-28T00:40:38Z</dcterms:modified>
</cp:coreProperties>
</file>