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8"/>
        <w:gridCol w:w="3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napisano, że: Nie jest sprawiedliwy ani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że nie jest sprawiedliwy ani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Nie ma sprawiedliwego* – ani jednego!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napisane, że: Nie jest sprawiedliwym ani jeden,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że nie jest sprawiedliwy ani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słowami: Nie ma sprawiedliwego — ani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Nie ma sprawiedliwego, ani jednego;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napisano: Nie masz sprawiedliwego ani jednego;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jest napisano: Iż nie masz nikogo sprawiedliwego,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Nie ma sprawiedliwego, nawet ani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Nie ma ani jednego sprawiedliwego,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jak jest napisane: Nikt nie jest sprawiedliwy,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Nie ma sprawiedliwego, ani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„Nie ma sprawiedliwego, nawet jednego!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Pismo mówi: Nie ma na tej ziemi człowieka prawego, nie ma ani jednego.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ʼNie ma sprawiedliwego, nie ma ani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написано: Нема праведного жодного,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Ani jeden nie jest sprawiedliwy,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Tanach: "Nie ma nikogo sprawiedliwego, ani jednego! Nikt nie rozumie,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”Nie ma człowieka prawego – nawet jednego;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Potwierdza to zresztą Pismo: „Nie ma człowieka, który byłby prawy,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2024-04-27T13:22:53Z</dcterms:modified>
</cp:coreProperties>
</file>