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74"/>
        <w:gridCol w:w="39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Grobem otwartym ― gardło ich, ― językami ich oszukują, jad żmij pod ― wargami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Grób który jest otworzony gardło ich językami ich mówili podstępnie jad żmij za wargami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gardło to otwarty grób, ich języki knuły zdradę – jad żmij pod ich wargami;*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Grobem otwartym gardło ich, językami ich zaczęli mówić podstępnie, jad żmij za wargami ich,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Grób który jest otworzony gardło ich językami ich mówili podstępnie jad żmij za wargami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5:10&lt;/x&gt;; &lt;x&gt;230 140:4&lt;/x&gt;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2024-04-27T16:31:19Z</dcterms:modified>
</cp:coreProperties>
</file>