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dzieł Prawa nie zostanie uznane za sprawiedliwe wszelkie ciało przed Nim, przez bowiem Prawo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 uczynków Prawa nie zostanie usprawiedliwione* ** przed Nim żadne ciało,*** przez Prawo bowiem (mamy) poznanie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dzięki czynom Prawa nie zostanie uznane za sprawiedliwe każde* ciało przed Nim, przez bowiem Prawo poznanie grzechu.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czynów Prawa nie zostanie uznane za sprawiedliwe każde ciało przed Nim przez bowiem Prawo poznanie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usprawiedliwione, δικαιωθήσεται, tzn. uczynione sprawiedliwym, uznane za sprawiedliwe, zob. &lt;x&gt;520 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&lt;x&gt;550 2:16&lt;/x&gt;; &lt;x&gt;550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żadne ciało, πᾶσα σὰρξ, idiom hbr. ּ</w:t>
      </w:r>
      <w:r>
        <w:rPr>
          <w:rtl/>
        </w:rPr>
        <w:t>בָׂשָרּכָל־</w:t>
      </w:r>
      <w:r>
        <w:rPr>
          <w:rtl w:val="0"/>
        </w:rPr>
        <w:t xml:space="preserve"> (kol-basar): nikt; nic, co żyje.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5:20&lt;/x&gt;; &lt;x&gt;520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żadne.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2024-04-27T21:55:53Z</dcterms:modified>
</cp:coreProperties>
</file>