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6"/>
        <w:gridCol w:w="4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zaś Boga przez wiarę Jezusa Pomazańca, dla wszystkich ― wierzących, nie bowiem jest rozróżnienie,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Boga przez wiarę Jezusa Pomazańca dla wszystkich i na wszystkich wierzących nie bowiem jest rozróżnienie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Boża przez wiarę* Jezusa Chrystusa** dla wszystkich, którzy wierzą.*** Nie ma bowiem różnicy,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zaś Boga przez wiarę Jezusa Pomazańca, względem* wszystkich** wierzących; nie bowiem jest*** rozróżnienie;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Boga przez wiarę Jezusa Pomazańca dla wszystkich i na wszystkich wierzących nie bowiem jest rozróżnienie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wiarę Jezusa Chrystusa, διὰ πίστεως Ἰησοῦ Χριστοῦ, l. wiarę (odnoszącą się do) Jezusa, l. podaną, zapoczątkowaną, określoną przez Niego; πίστις Ἰησοῦ χριστοῦ, może w tym przyp. ozn. sferę przeżywania lub doświadczenia, której reguły określa Jezus i której istnienia On jest podstawą; relacje w tej sferze mogą być wyrażane m.in. przez gen. obiectivus, tj. wiarę w Jezusa, lub inne konstrukcje gram. możliwe i zrozumiałe w kontekście języka polskiego, np. zawierzenie Jezusowi, wiarę, do której wzywa Jezus (l. której jest podstawą), itp.; zob. &lt;x&gt;510 3:16&lt;/x&gt;; &lt;x&gt;520 3:22&lt;/x&gt;, 26; &lt;x&gt;550 2:20&lt;/x&gt;;&lt;x&gt;550 3:22&lt;/x&gt;; &lt;x&gt;570 3:9&lt;/x&gt;; &lt;x&gt;650 12:2&lt;/x&gt;; &lt;x&gt;520 3:22&lt;/x&gt; L; &lt;x&gt;550 2:16&lt;/x&gt;L. Warto zauważyć, że πίστις ozn. też zaufanie i wierność.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1:17&lt;/x&gt;; &lt;x&gt;550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Ten przyimek i dalszy ciąg zdania należy logicznie połączyć bezpośrednio ze słowami "zostało uczynione widocznym" (w. 21).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"względem wszystkich": "na wszystkich"; "względem wszystkich i na wszystkich".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ma. Wtedy: "nie bowiem ma rozróżnienia".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2024-04-28T11:02:50Z</dcterms:modified>
</cp:coreProperties>
</file>