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uznawanym za sprawiedliwego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wiarę człowiek bez dzieł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bowiem, że człowiek jest usprawiedliwiany przez wiarę, niezależnie od uczynków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bowiem*, (że) być uznawanym za sprawiedliwego dzięki wierze człowiek** bez czynów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więc przez wiarę być uznawanym za sprawiedliwego człowiek bez czynów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głosimy: Człowiek dostępuje usprawiedliwienia przez wiarę, niezależnie od tego, czy przestrzega Prawa,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twierdzimy, że człowiek zostaje usprawiedliwiony przez wiarę,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mamy za to, że człowiek bywa usprawiedliwiony wiarą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 to mamy, iż człowiek bywa usprawiedliwion przez wiarę, bez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osiąga usprawiedliwienie na podstawie wiary, niezależnie od pełnienia uczynków wymaganych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bywa usprawiedliwiony przez wiarę, niezależnie od uczynków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usprawiedliwiony przez wiarę, niezależnie od uczynków wynikających z 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dostępuje usprawiedliwienia przez wiarę, a nie przez wypełnianie nakazów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Liczymy bowiem na to, że człowiek dostępuje usprawiedliwienia przez wiarę, niezależnie od uczynków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Uważamy zatem, że człowiek dostępuje usprawiedliwienia dzięki wierze, a nie przez uczynki nakazane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Sądzimy bowiem, że człowiek doznaje usprawiedliwienia dzięki wierze, bez uczynków nakazanych przez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вважаємо, що людина виправдується вірою без діл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uważamy, że człowiek zostaje uznawany za sprawiedliwego wiarą, bez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Stoimy zatem na stanowisku, że człowiek zostaje uznany przez Boga za sprawiedliwego na podstawie ufania, co nie ma nic wspólnego z legalistycznym przestrzeganiem nakazów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Uważamy bowiem, że człowiek zostaje uznany za prawego na podstawie wiary bez udziału uczynków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przekonani, że człowiek zostaje uniewinniony dzięki wierze, a nie dzięki spełnianiu uczynków wymaganych przez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niezależnie od (...) Prawa, χωρὶς ἔργων νόμου, l. bez, z pominięciem uczynków Prawa; wg hbr. Dlatego zaznaczamy, mówiąc, że człowiek jest usprawiedliwiany dzięki wierze, nie ze względu na uczynki wynikające z Prawa, </w:t>
      </w:r>
      <w:r>
        <w:rPr>
          <w:rtl/>
        </w:rPr>
        <w:t>מִּבַלְעֲדֵי הַּמַעֲׂשִים אֲׁשֶר עַל־ּפִי הַּתֹורָה לָכֵן חָרַצְנּו לֵאמֹרּבָאֱמּונָה יִצְּדַק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13:38&lt;/x&gt;; &lt;x&gt;520 8:3&lt;/x&gt;; &lt;x&gt;550 2:16&lt;/x&gt;; &lt;x&gt;630 3:5&lt;/x&gt;;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"więc": bez "bowiem".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uznawanym za sprawiedliwego (...) człowiek" - składniej: "że jest uznawany za sprawiedliwego (...) 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2024-04-27T14:53:56Z</dcterms:modified>
</cp:coreProperties>
</file>