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1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się! Ponieważ jak sądzi ― Bóg ―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 inaczej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gdyż jak osądzi Bóg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Przecież w jakiś sposób Bóg musi osądzić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Jak wtedy Bóg mógłby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albowiem jakożby Bóg sądził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Boże, bo inaczej jakoż Bóg sądzić będzie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miarą! Bo w takim razie jakże Bóg sądzić będzie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nie! Bo jak Bóg ma sądzić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niemożliwe! Jak wtedy Bóg mógłby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Bo w takim razie, jak Bóg mógłby w ogóle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Z pewnością nie! Bo inaczej, jak Bóg mógłby sądzić ten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podobnego! Gdyby Bóg nie był sprawiedliwy, jakże mógłby sądzić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W jaki sposób Bóg sądzić będzie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воно не так. Як же судитиме Бог увесь світ?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być; bo jak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Bo w takim razie jak mógłby Bóg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W przeciwnym razie jak Bóg będzie sądził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 jest niesprawiedliwy, bo gdyby tak było, to jak Bóg mógłby sądzić świat?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2024-04-28T06:37:21Z</dcterms:modified>
</cp:coreProperties>
</file>