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2"/>
        <w:gridCol w:w="4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 tak samo bluźnią nam i tak samo mówią niektórzy nam mówiący, że: "Uczyńmy ― złe, aby przyszyłby ― dobre"? Takich ― sąd zgodny z prawem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 tak jak bluźnią nam i tak jak mówią niektórzy nam mówić że uczynilibyśmy złe aby przyszłoby dobre których wyrok zgodny z prawem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tak właśnie nas obrażają* i czy nie o to nas pomawiają, że mówimy: Czyńmy to, co złe, by przyszło to, co dobre?** *** Wyrok na takich jest słuszny!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czy tak jak jesteśmy spotwarzani i tak jak mówią niektórzy, (że) my mówić*, że: "Uczyńmy złe, aby przyszłyby dobre?" Ich sąd** zgodny z prawem jest.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 tak, jak bluźnią nam i tak, jak mówią niektórzy nam mówić że uczynilibyśmy złe aby przyszłoby dobre których wyrok zgodny z prawem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nam bluźnią, βλασφημούμεθα.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Czyńmy to, co złe, tj.: uwydatniajmy chwałę Bożej sprawiedliwości przez naszą niegodziwość. Powoływanie się na taki argument jest dowodem zepsucia tych, którzy tak argumentują, i czyni ich potępienie tym bardziej sprawiedliwym. Współcześnie podobne argumenty wysuwa się m.in. w związku z twierdzeniami zawartymi w &lt;x&gt;520 6:14&lt;/x&gt;; &lt;x&gt;520 7:17&lt;/x&gt;, 20; &lt;x&gt;550 5:13&lt;/x&gt;; &lt;x&gt;570 2:13&lt;/x&gt;..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6:1&lt;/x&gt;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"my mówić" - składniej: "że my mówimy".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wyrok skazujący.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2024-04-27T18:29:24Z</dcterms:modified>
</cp:coreProperties>
</file>