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40"/>
        <w:gridCol w:w="3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Znaleźliśmy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Abrahamie ― ojca naszego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Abraham ojciec nasz znaleźć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– powiemy* – osiągnął** Abraham, nasz praojciec według ciała?***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więc, powiemy, (że) znaleźć Abraham, praojciec* nasz** co do ciała?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Abraham ojciec nasz znaleźć według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to nawiązuje do &lt;x&gt;520 3:28-30&lt;/x&gt;.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osiągnął, εὑρηκέναι, lub: odkrył.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"znaleźć Abraham, praojciec" - składniej: "że znalazł Abraham, praojciec".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"że znaleźć Abraham, praojciec nasz": "że znaleźć Abraham, ojciec nasz"; "że Abraham, ojciec nasz, znaleźć"; "że Abraham, praojciec nasz".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2024-04-27T09:43:36Z</dcterms:modified>
</cp:coreProperties>
</file>