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napisane, że: Ojcem licznych narodów umieściłem cię ) naprzeciw, któremu uwierzył, Boga ― ożywiającego ― martwym i powołujące ― nie będące jako będące.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ojciec wielu narodów położyłem cię naprzeciw któremu uwierzył w Boga ożywiającego martwych i wzywającego nie będące jak będące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Ustanowiłem cię ojcem wielu narodów* – przed obliczem Tego, któremu uwierzył, Boga, który ożywia umarłych** i to, czego nie ma, powołuje, jak gdyby istniało.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napisane, że: Jako ojca wielu ludów położyłem cię) naprzeciw, któremu uwierzył, Boga, ożywiającego martwych i powołującego nie będące jako będące;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ojciec wielu narodów położyłem cię naprzeciw któremu uwierzył (w) Boga ożywiającego martwych i wzywającego nie będące jak będące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słowami: Ustanowiłem cię ojcem wielu narodów. Czynią to natomiast przed obliczem Tego, któremu on uwierzył — Boga, który ożywia umarłych i to, czego nie ma, powołuje do 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 jest napisane: Ustanowiłem cię ojcem wielu narodów) przed Bogiem, któremu uwierzył, który ożywia umarłych i przywołuje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których nie ma, tak jakby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 napisano: Ojcem wielu narodów wystawiłem cię) przed Bogiem, któremu uwierzył, który ożywia umarłe i który przywołuje te rzeczy, których nie masz, i jakoby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 jest napisano: Żem cię ojcem wiela narodów postanowił) przed Bogiem, któremu uwierzył, który ożywia umarłe i zowie to, czego nie masz, jako to,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Uczyniłem cię ojcem wielu narodów – przed obliczem Boga. Jemu on uwierzył jako Temu, który ożywia umarłych i powołuje do istnienia to, co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Ustanowiłem cię ojcem wielu narodów, zapewniona przed Bogiem, któremu zaufał, który ożywia umarłych i który to, czego nie ma, powołuje do 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napisane: Powołałem cię na ojca wielu narodów – przed obliczem Tego, któremu uwierzył, Boga, który ożywia umarłych i powołuje do istnienia to, co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Uczyniłem cię ojcem wielu narodów - w obliczu Boga, któremu uwierzył, Boga ożywiającego umarłych, powołującego do istnienia tych, co nie istnieją.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„Ustanowiłem cię ojcem wielu narodów” wobec Boga, któremu uwierzył i który ożywia umarłych, a to, czego nie ma, powołuje, by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bowiem tak mówi: Powołałem cię na ojca wielu narodów. Stało się to zgodnie z wolą Boga. Uwierzył mu jako temu, który ożywia umarłych i powołuje do bytu to, co nie istniało.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ʼUstanowiłem cię ojcem wielu narodówʼ. Zawierzył on Bogu, Temu, który ożywia umarłych i powołuje do bytu to, co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написано: Я поставив тебе батьком багатьох народів - перед Богом, у якого він повірив, який оживляє мертвих та кличе те, чого не існує, як таке, що існує.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Wyznaczyłem cię ojcem wielu narodów, przed obliczem Boga, któremu uwierzył. Boga, co ożywia umarłych oraz zaprasza nieżyjące dopóki jest żyjące.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zgodne z Tanach, który powiada: "Ustanowiłem cię ojcem wielu narodów". Awraham jest naszym ojcem w oczach Bożych, bo zaufał Bogu jako Temu, który daje życie umarłym i powołuje do istnienia rzeczy nieistniejące.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napisano: ”Ustanowiłem cię ojcem wielu narodów”). Było to przed obliczem tego, w którego wierzył: Boga, który ożywia umarłych i który nazywa rzeczy nie istniejące, jak gdyby istniały.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bowiem o nim: „Uczyniłem cię ojcem wielu narodów”. Abraham uwierzył Bogu jako Temu, który ożywia umarłych i powołuje do istnienia to, czego nie 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2024-04-27T11:57:32Z</dcterms:modified>
</cp:coreProperties>
</file>