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767"/>
        <w:gridCol w:w="4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2024-04-27T08:38:51Z</dcterms:modified>
</cp:coreProperties>
</file>