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8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nas, którym ma być policzone, ― wierzącym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wzbudził Jezusa ― Pana naszego z  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 którym ma być policzone wierzącym w Tego który wzbudził Jezusa Pana naszego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(Uczyniono to) również w odniesieniu do nas,* którym miało to być poczytane i którzy wierzą w Tego, który wzbudził Jezusa, naszego Pana, z martwych**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z powodu nas, którym ma być liczone, wierzącym w (Tego), (który wskrzesił) Jezusa, Pana naszego, z martwych,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 którym ma być policzone wierzącym w (Tego) który wzbudził Jezusa Pana naszego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również ze względu na nas. Nam ma to być uznane, wierzącym w Tego, który wzbudził z martwych Jezusa, naszego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ze względu na nas, którym ma być poczytane, którzy wierzymy w tego, który wskrzesił z martwych Jezusa, naszego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dla nas, którym ma być przyczytano, którzy wierzymy w tego, który wzbudził Jezusa, Pana naszego,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dla nas, którym ma być poczytano, wierzącym w tego, który wzbudził Jezusa Chrystusa Pana naszego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ze względu na nas, jako że będzie policzone i nam, którzy wierzymy w Tego, co wskrzesił z martwych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nas, którym ma to być poczytane i którzy wierzymy w tego, który wzbudził Jezusa, Pana naszego,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ze względu na nas, aby było to policzone nam, wierzącym w Tego, który wskrzesił z martwych Jezusa, naszego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ze względu na nas. Bo również my, wierzący w Tego, który wskrzesił z martwych Jezusa, naszego Pana, zostaniemy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również z myślą o nas, którym ma być wpisane — o wierzących w Tego, który wskrzesił z martwych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 do nas, ponieważ my także mamy być uznani za sprawiedliwych. Wierzymy bowiem w tego, który przywrócił ze śmierci do życia 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ze względu na nas, którym uzna się to za usprawiedliwienie - nam, co uwierzyliśmy w Tego, który wskrzesił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 задля нас, - бо буде зараховано й нам, що віруємо в того, хто воскресив Господа нашого Ісуса з мертвих,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z powodu nas, którym ma to być policzone. Owym wierzącym w Tego, co wskrzesił z martwych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je i dla nas, którym także zostało tak policzone, bo złożyliśmy ufność w Tym, który wskrzesił z martwych Jeszuę,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przez wzgląd na nas, którym to ma być poczytane, ponieważ wierzymy w tego, który Jezusa, naszego Pana,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do nas, którzy dostąpiliśmy uniewinnienia dzięki temu, że uwierzyliśmy Bogu, który wskrzesił Jezusa,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2024-04-27T05:48:57Z</dcterms:modified>
</cp:coreProperties>
</file>