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których odpuszczone zostały ― bezprawia, i których zostały zakryte ― grzechy;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którym odpuszczono nieprawości i których grzechy zostały zakryte;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Szczęśliwi*, których zostały odrzucone bezprawia i których zostały zasłonięte grzechy;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którym zostały odpuszczone bezprawia i których zostały zakryte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Inni tłumaczą: "błogosławieni".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2024-04-27T12:56:31Z</dcterms:modified>
</cp:coreProperties>
</file>