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7"/>
        <w:gridCol w:w="4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Okazuje dowód zaś ― swojej miłości do nas ― Bóg, bowiem jeszcze grzesznikami będących nas, Pomazaniec za nas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dowodzi zaś swojej miłości ku nam Bóg gdyż jeszcze grzesznikami będących nas Pomazaniec za nas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natomiast dowodzi swojej miłości względem nas przez to, że gdy jeszcze byliśmy grzesznikami, Chrystus za nas umarł.*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dowodzi zaś swojej miłości ku nam Bóg, bo jeszcze grzesznikami (kiedy) byliśmy my, Pomazaniec za nas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dowodzi zaś swojej miłości ku nam Bóg gdyż jeszcze grzesznikami będących nas Pomazaniec za nas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natomiast daje dowód swojej miłości do nas przez to, że gdy jeszcze byliśmy grzesznikami, Chrystus za nas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okazuje nam swoją miłość przez to, że gdy jeszcze byliśmy grzesznikami, Chrystus za nas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zaleca Bóg miłość swoję ku nam, że gdy jeszcze byliśmy grzesznymi, Chrystus za nas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zaleca miłość swoję przeciw nam, że gdyśmy jeszcze byli grzesznymi,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okazuje nam swoją miłość [właśnie] przez to, że Chrystus umarł za nas, gdyśmy byli jeszcze grzesznikami.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daje dowód swojej miłości ku nam przez to, że kiedy byliśmy jeszcze grzesznikami, Chrystus za nas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natomiast okazuje nam swoją miłość przez to, że gdy byliśmy jeszcze grzesznikami, Chrystus za nas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Bóg okazuje swoją miłość do nas przez to, że Chrystus umarł za nas, kiedy byliśmy jeszcze grzesznikami.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okazuje swoją miłość do nas przez to, że gdy jeszcze byliśmy grzesznikami, Chrystus umarł za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więc wielką miłość okazuje nam Bóg! Chrystus oddał życie za nas, gdy byliśmy grzesznikami.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natomiast okazał miłość swoją wobec nas przez to, że Chrystus umarł za nas wtedy, gdy my byliśmy jeszcze grzesznikami.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же виказує свою любов до нас тим, що Христос за нас помер, ще як ми були грішниками.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dowodzi swojej miłości ku nam, bo kiedy byliśmy jeszcze błądzącymi, Chrystus za nas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dowodzi swojej miłości do nas poprzez to, że Mesjasz umarł za nas, kiedyśmy jeszcze byli grzesznikami.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zaleca swoją miłość do nas przez to, że gdy jeszcze byliśmy grzesznikami, Chrystus za nas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dał dowód swojej wielkiej miłości do nas: Chrystus oddał za nas życie, gdy byliśmy jeszcze grzesznikami!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3:16&lt;/x&gt;; &lt;x&gt;690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2024-04-29T01:58:13Z</dcterms:modified>
</cp:coreProperties>
</file>