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9"/>
        <w:gridCol w:w="3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― grzechu, uczynieni zostaliście niewolnikami ―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wyzwoleni zaś od grzechu zostaliście uczynieni niewolnikami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grzechu,* zostaliście poddani**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uwolnieni zaś od grzechu, daliście się uczynić niewolnikami sprawiedliwości*.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wyzwoleni zaś od grzechu zostaliście uczynieni niewolnikami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wyzwoleni od grzechu,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uwolnieni od grzechu, staliście się sługami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uwolnieni od grzechu,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wyzwoleni od grzechu, niewolnikami zstaliście się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uwolnieni od grzechu oddaliście się w niewolę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uwolnieni od grzechu, staliście się sługami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grzechu,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od grzechu staliście się sługami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wyzwoleni z niewoli grzechu, oddaliście się w niewolę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Wyzwoleni od grzechu, staliście się sługami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od grzechu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Звільнившись від гріха, стали ви рабами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zostaliście uwolnionymi od grzechu zostaliście uczynieni sługami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zostaliście wyzwoleni od grzechu,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zatem uwolnieni od grzechu, staliście się niewolnikami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zostaliście uwolnieni spod władzy grzechu, aby teraz być niewolnikami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&lt;x&gt;550 5:1&lt;/x&gt;;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poddani, ἐδουλώθητε, w niewolę l. na służbę.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"daliście się uczynić niewolnikami sprawiedliwości" - według właściwego porządku syntaktycznego: "daliście się sprawiedliwości uczynić niewolnikami". Sens: zgodziliście się, by sprawiedliwość uczyniła was swymi niewolnikami.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2024-04-29T01:55:43Z</dcterms:modified>
</cp:coreProperties>
</file>