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12"/>
        <w:gridCol w:w="44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Bowiem zapłatą ― grzechu śmierć, ― zaś łaskawością ― Boga, życie wieczne w Pomazańcu Jezusie ― Panu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zapłata grzechu śmierć zaś dar łaski Boga życie wieczne w Pomazańcu Jezusie Panu naszym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zapłatą za grzech jest śmierć,* lecz darem łaski Bożej jest życie wieczne w Chrystusie Jezusie, naszym Panu.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żołdy grzechu śmiercią, zaś dar* Boga życiem wiecznym w Pomazańcu Jezusie, Panu naszym.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zapłata grzechu śmierć zaś dar łaski Boga życie wieczne w Pomazańcu Jezusie Panu naszym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2:17&lt;/x&gt;; &lt;x&gt;330 3:18&lt;/x&gt;; &lt;x&gt;330 18:18&lt;/x&gt;; &lt;x&gt;330 33:8&lt;/x&gt;; &lt;x&gt;520 5:12&lt;/x&gt;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darze łaski.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2024-04-29T05:04:38Z</dcterms:modified>
</cp:coreProperties>
</file>