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1"/>
        <w:gridCol w:w="3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― ― Prawo święte, i ― przykazanie święte i sprawiedliwe i 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wprawdzie Prawo święte i przykazanie święte i sprawiedliwe i 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jest święte i przykazanie jest święte, sprawiedliwe i dobre.*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Prawo święte, i przykazanie święte, i sprawiedliwe, i 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wprawdzie Prawo święte i przykazanie święte i sprawiedliwe i 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jest święte i przykazanie jest święte, sprawiedliwe i 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 prawo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święte i przykazanie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święte, sprawiedliwe i 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zakon jest święty i przykazanie święte, i sprawiedliwe, i 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zakon wprawdzie święty i przykazanie święte i sprawiedliwemi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samo jest bezsprzecznie święte; święte, sprawiedliwe i dobre jest też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zakon jest święty i przykazanie jest święte i sprawiedliwe, i 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jest święte i przykazanie jest święte i sprawiedliwe, i 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Prawo jest święte, także przykazanie jest święte, sprawiedliwe i 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Prawo [jest] święte, święte też [jest], i sprawiedliwe, i dobre przykazanie.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samo w sobie jest święte, przykazania też są święte, sprawiedliwe i 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Święte jest zatem Prawo, święte także, sprawiedliwe i dobre jest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закон - святий, а заповідь - теж свята, праведна, добра.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Prawo jest święte, i przykazanie jest święte oraz sprawiedliwe i 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Tora jest więc święta, to znaczy - przykazanie jest święte, sprawiedliwe i 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zatem jest świętem a także przykazanie jest święte i prawe, i 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Prawo samo w sobie pozostało święte, tak jak święte, słuszne i dobre są jego przykazania.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19:8&lt;/x&gt;; &lt;x&gt;610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2024-04-28T13:47:12Z</dcterms:modified>
</cp:coreProperties>
</file>