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1"/>
        <w:gridCol w:w="3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2024-04-27T14:48:23Z</dcterms:modified>
</cp:coreProperties>
</file>