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68"/>
        <w:gridCol w:w="55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[Czy]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więc dobre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[dla]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stało się śmiercią? Nie może stać się; ale ― grzech, aby zostałby ujawniony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[jako]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grzech, przez ― dobre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[dla]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sprawiający śmierć, aby stałby się w nadmiarze grzesznym ― grzech przez ― przykazanie.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dobre mnie staje się śmierć nie oby stało się ale grzech aby zostałby ukazany grzech przez dobre mnie sprawiający śmierć aby stałby się w nadmiarze grzesznym grzech przez przykazanie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zatem to, co dobre, stało się dla mnie śmiercią? W żadnym razie! To właśnie grzech, aby okazać się grzechem, przez to, co dobre, spowodował moją śmierć, aby przez przykazanie grzech okazał się tym bardziej grzeszny.*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(To) więc dobre (dla) mnie stało się śmiercią? Nie może stać się; ale grzech, aby uwidoczniłby się (jako) grzech, poprzez (to) dobre (dla) mnie sprawiający śmierć; aby stałby się w nadmiarze grzesznym grzech poprzez przykazanie.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dobre mnie staje się śmierć nie oby stało się ale grzech aby zostałby ukazany grzech przez dobre mnie sprawiający śmierć aby stałby się w nadmiarze grzesznym grzech przez przykazanie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5:20&lt;/x&gt;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2024-04-28T05:59:07Z</dcterms:modified>
</cp:coreProperties>
</file>