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5"/>
        <w:gridCol w:w="5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więc, bracia, dłużnikami jesteśmy, nie ― ciała,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ciała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bracia winni jesteśmy nie ciału według ciała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bracia, jesteśmy dłużnikami nie ciała, aby żyć według ciała.*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więc, bracia, powinnymi jesteśmy, nie ciału, (tak by) według ciała żyć;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bracia winni jesteśmy nie ciału według ciała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bracia, już nie jesteśmy dłużnikami ciała, aby żyć według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bracia, jesteśmy dłużnikami,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ciała, abyśmy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żyć według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bracia! dłużnikami jesteśmy nie ciału, abyśmy według ciała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bracia, powinni jesteśmy nie ciału, abyśmy podług ciała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więc, bracia, dłużnikami, ale nie ciała, byśmy żyć mieli według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bracia, jesteśmy dłużnikami nie ciała, aby żyć według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jesteśmy więc, bracia, dłużnikami ciała, tak, aby żyć według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jesteśmy więc, bracia, dłużnikami ciała, abyśmy mieli żyć według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zatem, bracia, nie jesteśmy dłużnikami ciała, tak aby żyć według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tak, bracia! Nie jesteśmy dłużnikami ciała i nie musimy żyć według cielesnej natury.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bracia, nie powinniśmy żyć dla ciała, ulegając jego pragnieniom.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брати, ми не боржники тіла, щоб тілом жити.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bracia, nie jesteśmy dłużnikami ciała wewnętrznego, aby żyć według cielesnej natury;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bracia, nie jesteśmy naszej starej naturze dłużni nic, co by nas skłaniało do życia zgodnie z naszą starą naturą.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bracia, mamy obowiązek – ale nie wobec ciała, by żyć w zgodzie z ciałem;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[12-13]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Przyjaciele, nie musicie poddawać się waszym grzesznym pragnieniom. Takie życie nieuchronnie prowadzi do śmierci. Ale jeśli dzięki mocy Ducha stawiacie opór grzesznym pragnieniom waszego ciała, będziecie żyli.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2024-04-27T12:39:44Z</dcterms:modified>
</cp:coreProperties>
</file>