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ponownie żyć w zastraszeniu, lecz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aby znowu się bać, ale otrzymaliście Ducha usynowienia, przez którego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nie wzięli ducha niewoli znowu ku bojaźni, aleście wzięli Ducha przysposobienia synowskiego, przez którego wołamy: Abba, to jest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wzięli ducha niewolstwa znowu ku bojaźni, aleście wzięli ducha przywłaszczenia za syny, przez którego wołamy: Abba (Ojcze)!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się znowu pogrążyć w bojaźni, ale otrzymaliście Ducha przybrania za synów, w którym możemy wołać: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wzięliście ducha niewoli, by znowu ulegać bojaźni, lecz wzięliście ducha synostwa,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zniewolenia, żeby znowu się bać, lecz otrzymaliście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przecież ducha niewoli, aby trwać w lęku, ale przyjęliście Ducha, który czyni was dziećmi. W Nim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nie otrzymaliście Ducha biorącego do niewoli, by znów [żyć] w strachu, lecz otrzymaliście Ducha dokonującego usynowienia, dzięki któremu wołamy: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przyjęliście ducha niewoli, by na nowo opanował was strach, lecz zawładnął wami duch synostwa i dlatego możemy wołać: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niosącego niewolę, która by znów miała rodzić strach, lecz otrzymaliście Ducha dającego synostwo, dzięki czemu możemy wołać: Abba!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одержали духа рабства знову на страх, але одержали Духа синівства, через який кличемо: Авва, Батько!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nie otrzymaliście ducha niewoli znowu ku bojaźni; ale otrzymaliście Ducha usynowienia, w którym wołamy: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otrzymaliście ducha niewoli, aby was z powrotem pogrążył w lęku; przeciwnie, otrzymaliście Ducha, który czyni nas synami i którego mocą wołamy: "Abba!" (czyli "Kochany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na nowo wzbudzającego bojaźń, lecz otrzymaliście ducha usynowienia, przez którego to ducha wołamy: ”Abba, Ojcze?”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staliście się przecież zastraszonymi niewolnikami Boga, lecz otrzymaliście Ducha, który uczynił was Jego dziećmi! Dzięki temu możecie zwracać się do Boga, mówiąc: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2024-04-27T08:38:46Z</dcterms:modified>
</cp:coreProperties>
</file>