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2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to ― stworzenie zostanie wyzwolone od ― niewoli ― zniszczenia ku ― wolności ― chwały ― dzieci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z niewoli skażenia* ** (i wprowadzone) w (pełną) chwały wolność dzieci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że* i to stworzenie uwolnione zostanie od niewoli zniszczenia ku wolności chwały dzieci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zostanie wyzwolone z niewoli skażenia i wprowadzone w chwalebną wolność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będzie uwolnione z niewoli zniszczenia do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nadzieją, że i samo stworzenie będzie uwolnione z niewoli skażenia na wolność chwały dziatek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samo stworzenie będzie wyswobodzone z niewolstwa skażenia, na wolność chwały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i ono zostanie wyzwolone z niewoli zepsucia, by uczestniczyć w wolności i chwale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będzie wyzwolone z niewoli skażenia ku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ono będzie wyzwolone z niewoli rozkładu do wolności chwały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zostanie wyrwane z zepsucia, które je zniewala, do wolności, którą jest chwała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i ono samo otrzyma wyzwolenie z niewoli zepsucia do wolności chwały dzieci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całe stworzenie zostanie wyzwolone od konieczności zagłady i uzyska wspaniałą wolność dzieci Bożych.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doczeka się uwolnienia z niewoli powodującej zagładę i otrzyma wolność, która darzy chwałą, jaką cieszą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саме створіння буде визволене від рабства тління - на свободу слави дітей Божих.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to stworzenie zostanie uwolnione z niewoli deprawacji, dla chwały wolności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ono zostanie wyzwolone ze swej niewoli zepsucia i będzie cieszyć się wolnością towarzyszącą chwale, jaką posiądą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samo stworzenie zostanie uwolnione z niewoli skażenia i dostąpi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jednak nadzieję, że i ono zostanie uwolnione od przekleństwa śmierci i będzie żyć w wolności i chwale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człowieka ściągnął przekleństwo na całe stworzenie (&lt;x&gt;10 3:17-18&lt;/x&gt;). Konsekwencją tego przekleństwa jest śmiertelność, słabość, tymczasowość, ból, brak harmonii (&lt;x&gt;470 6:19-20&lt;/x&gt;; &lt;x&gt;520 8:22&lt;/x&gt;; &lt;x&gt;530 15:4244&lt;/x&gt;; &lt;x&gt;540 4:17-18&lt;/x&gt;). Przekleństwo to nie wynikało z chęci stworzenia, lecz było wolą Boga. I z woli tego samego Boga przekleństwo to nie miało być, i nie będzie, ostatecznym i nieodwracalnym stanem stworzenia.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jak stworzenie musiało dzielić konsekwencje grzechu człowieka, tak też dzielić będzie błogosławieństwa płynące z pełni odkupienia wierzących (&lt;x&gt;510 3:21&lt;/x&gt;). Wyrazem udziału w tych błogosławieństwach będzie odnowa wszechświata (&lt;x&gt;680 3:13&lt;/x&gt;; &lt;x&gt;730 21:1&lt;/x&gt;), kres znikomości, słabości, braku harmonii i tego wszystkiego, co z własnego doświadczenia znamy jako niedoskonałe i ziemskie (&lt;x&gt;290 11:6-9&lt;/x&gt;; &lt;x&gt;730 21:4&lt;/x&gt;).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"dlatego że"; bez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2024-04-27T13:07:57Z</dcterms:modified>
</cp:coreProperties>
</file>