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43"/>
        <w:gridCol w:w="3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na to? Jeśli ― Bóg za nami, kto przeciw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do tych jeśli Bóg za nami kto przeciw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na to powiemy? Jeśli Bóg z nami, któż przeciwko nam?*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 do tego? Jeśli Bóg za nami, kto przeciw nam?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do tych jeśli Bóg za nami kto przeciw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wspaniałe?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Bóg jest po naszej stronie, kto może stanąć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na to powiemy? Jeśli Bóg za nami, któż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 na to? Jeźli Bóg za nami, któż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 na to? Jeśli Bóg za nami, kto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na to powiemy? Jeżeli Bóg z nami, któż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na to powiemy? Jeśli Bóg za nami, któż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na to powiemy? Jeśli Bóg z nami, któż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na to powiedzieć? Jeśli Bóg jest przy nas, to któż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 na to powiemy? Jeżeli Bóg po naszej stronie, kto przeciw nam?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z tego więc wynika? Skoro Bóg z nami, to któż przeciw nam?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na to wszystko powiemy? Jeśli sam Bóg stoi za nami, to któż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ж скажемо на це? Якщо Бог з нами, то хто проти нас?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więc, do tego powiemy? Skoro Bóg dla naszego, kto naprzeciwko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na to powiemy? Jeśli Bóg jest z nami, któż może być przeciw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na to powiemy? Jeśli Bóg jest za nami, któż będzie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tu dużo mówić. Jeśli Bóg jest po naszej stronie, to co z tego, że ktoś jest przeciwko nam?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Ten, który mógłby z całą słusznością być przeciw nam, jest za nami, to kto inny może być przeciw nam skutecznie? Bóg w nowym przymierzu staje po naszej stronie (por. &lt;x&gt;530 11:23-26&lt;/x&gt;).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14:9&lt;/x&gt;; &lt;x&gt;230 118:6&lt;/x&gt;; &lt;x&gt;650 13:6&lt;/x&gt;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2024-04-27T07:33:32Z</dcterms:modified>
</cp:coreProperties>
</file>