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92"/>
        <w:gridCol w:w="33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 na to? Jeśli ― Bóg za nami, kto przeciw nam?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 do tych jeśli Bóg za nami kto przeciw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na to powiemy? Jeśli Bóg z nami, któż przeciwko nam?*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więc powiemy do tego? Jeśli Bóg za nami, kto przeciw nam?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 do tych jeśli Bóg za nami kto przeciw nam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Jeśli Ten, który mógłby z całą słusznością być przeciw nam, jest za nami, to kto inny może być przeciw nam skutecznie? Bóg w nowym przymierzu staje po naszej stronie (por. &lt;x&gt;530 11:23-26&lt;/x&gt;).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14:9&lt;/x&gt;; &lt;x&gt;230 118:6&lt;/x&gt;; &lt;x&gt;650 13:6&lt;/x&gt;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2024-04-27T12:30:03Z</dcterms:modified>
</cp:coreProperties>
</file>