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― będzie potępiać? Pomazaniec Jezus ― który umarł, więcej zaś wzbudzony, który jest po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[Tym 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potępiał? Chrystus Jezus, który umarł, więcej, zmartwychwstał, który jest po prawicy Boga,* On przecież wstawia się za nami.**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mającym zamiar zasądzać? Pomazaniec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(Tym), (który umarł); bardziej zaś obudzonym*, który i jest na prawej** Boga, który i wstawia się za nami.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&lt;x&gt;510 2:34&lt;/x&gt;; &lt;x&gt;650 10:12&lt;/x&gt;;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Chrystus wciąż pozostaje naszym Orędownikiem (&lt;x&gt;690 2:1-2&lt;/x&gt;).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7:25&lt;/x&gt;; &lt;x&gt;690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wskrzeszonym. Inna lekcja zamiast "obudzonym": "obudzonym z martwych".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2024-04-27T09:24:01Z</dcterms:modified>
</cp:coreProperties>
</file>