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zależnym nie od uczynków, lecz od Tego, który powołuje — powiedziano jej, że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że starszy będzie służył młodszemu;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Rzeczono jej,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ale z tego, który powoływa, rzeczono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[zależne] nie od uczynków, ale od woli powołującego – powiedziano jej: starszy będzie służyć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 nie na uczynkach, lecz na tym, który powołuje - powiedziano jej, że starszy służyć będzie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uczynków, lecz dzięki Temu, który powołuje – zostało jej powiedziane: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zależy od czynów, ale od powołującego - powiedziano jej: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czynów, lecz z [woli] Zapraszającego— a zostało jej powiedziane: „Starszy będzie sługą młodszego”,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uczynków, ale z woli tego, który powołuje; dlatego powiedział jej Pan, że starszy będzie służył młodszemu.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czynów, lecz z woli Tego, który powołuje - gdy powiedziano jej: ʼStarszy służyć będzie młodszemuʼ.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але від того, хто закликає, - сказано їй, що старший послужить меншому,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powiedziane,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"Starszy będzie służył młodszemu".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”Starszy będzie niewolnikiem młodszego”.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niezależny od ludzkich czynów. Powiedział Rebece: „Starszy brat będzie służył młodszemu”.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2024-04-27T22:07:30Z</dcterms:modified>
</cp:coreProperties>
</file>