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2"/>
        <w:gridCol w:w="4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człowieku! Przeciwnie, ty kim jesteś,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odpowiadający przeciw ― Bogu? Czy nie powie ― uformowane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uformował: Czemu mnie uczyniłeś tak?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 o człowieku ty kim jesteś ten odpowiadający przeciw Bogu czy powie uformowane Temu który uformował dlaczego mnie uczyniłeś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człowieku! Przeciwnie, kim ty jesteś, że spierasz się z Bogiem? Czy rzeźba pyta rzeźbiarza: Dlaczego mnie tak wyrzeźbiłeś 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człowieku, przeciwnie, ty kim jesteś, (ten) odpowiadający przeciw Bogu? Czy powie uformowane (temu) (który uformował): Dlaczego mię uczyniłeś tak?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 o człowieku ty kim jesteś (ten) odpowiadający przeciw Bogu czy powie uformowane (Temu) który uformował dlaczego mnie uczyniłeś tak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uczyniłeś, ἐποίησας.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29:16&lt;/x&gt;; &lt;x&gt;290 45:9&lt;/x&gt;; &lt;x&gt;290 64:8&lt;/x&gt;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2024-04-28T11:02:11Z</dcterms:modified>
</cp:coreProperties>
</file>