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8"/>
        <w:gridCol w:w="3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powołał nas nie tylko z Judejczyków,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powołał – (to jest) nas – nie tylko z Żydów,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które i powołał nas nie jedynie z Judejczyków, ale i z pogan?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2024-04-28T09:02:01Z</dcterms:modified>
</cp:coreProperties>
</file>