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Że narody ― nie ścigające sprawiedliwości, pochwycili sprawiedliwość, sprawiedliwość zaś ― z 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ci nie ścigający sprawiedliwości chwycili sprawiedliwość sprawiedliwość zaś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Że narody, które nie dążyły do sprawiedliwości, pozyskały sprawiedliwość,* to jest sprawiedliwość z wiary,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Że poganie, (ci) nie ścigający* usprawiedliwienia, złapali** usprawiedliwienie, usprawiedliwienie zaś (to) dzięki wierze: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że poganie (ci) nie ścigający sprawiedliwości chwycili sprawiedliwość sprawiedliwość zaś z 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sportowa. Tu oznacza działania zmierzające do osiągnięcia usprawiedliwienia.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sportowa. Tu oznacza osiągnięcie usprawiedliwienia.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2024-04-27T19:52:32Z</dcterms:modified>
</cp:coreProperties>
</file>