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― usynowienie i ― chwała i ― przymierza i ― ustanowienie Prawa i ― służba i ―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jest usynowienie* i chwała, przymierza i nadanie Prawa, służba (świątynna) i obietnice,**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są Izraelici, których usynowienie, i chwała, i przymierza* i ustanowienie Prawa, i służba**, i obietnice,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4:22&lt;/x&gt;; &lt;x&gt;50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 l. adopcja, υἱοθεσία – zob. &lt;x&gt;520 8:15&lt;/x&gt;. Chwała (δόξα ) &lt;x&gt;520 3:23&lt;/x&gt;; &lt;x&gt;660 2:1&lt;/x&gt;. Przymierza (διαθῆκαι ); lm, ponieważ były one odnawiane (&lt;x&gt;10 6:18&lt;/x&gt;;&lt;x&gt;10 9:9&lt;/x&gt;;&lt;x&gt;10 15:18&lt;/x&gt;;&lt;x&gt;10 17:2&lt;/x&gt;, 7, 9; &lt;x&gt;20 2:24&lt;/x&gt;). Ustanowienie Prawa (νομοθεσία ), hl, służba, λατρεία (&lt;x&gt;650 9:1&lt;/x&gt;, 6), ojcowie, πατέρες (&lt;x&gt;510 3:13&lt;/x&gt;;&lt;x&gt;510 7:32&lt;/x&gt;).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"przymierze".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liturgii.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2024-04-28T14:45:58Z</dcterms:modified>
</cp:coreProperties>
</file>