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Boga jednak nie zawiodło. Dlatego, że przecież nie wszyscy,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jest możliwe, żeby miało zawieść słowo Boże. Nie wszyscy bowiem,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można, żeby miało upaść słowo Boże; albowiem nie wszyscy, którzy są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upaść miało słowo Boże. Abowiem nie wszyscy, którzy są z Izraela, ci są Izraelczycy,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 jednak wcale, że słowo Boże zawiodło. Nie wszyscy bowiem, którzy pochodzą od Izraela, są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jest tak, jakoby miało zawieść Słowo Boże. Albowiem nie wszyscy, którzy pochodzą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nie oznacza, że zawiodło Słowo Boga. Nie wszyscy bowiem,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słowo Boże zawiodło. Bo nie wszyscy,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znaczy to, że słowo Boga straciło znaczenie. Nie wszyscy pochodzący od Izraela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być tak, żeby Bóg nie dotrzymał słowa. Ale nie wszyscy potomkowie Izraela są prawdziwymi Izraelitami.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było próżne słowo Boga. Nie ci bowiem wszyscy są Izraelitami, którzy wywodzą się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воно, щоб Боже слово не збулося. Бо не всі, що від Ізраїля, є Ізраїлем;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 możliwości, że upada Słowo Boga. Gdyż nie wszyscy z Israela, to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obecny stan Israela nie oznacza, że Słowo Boże zawiodło. Bo nie każdy, kto jest z Israela, jest prawdziwie częścią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nie znaczy, że słowo Boga zawiodło. Gdyż nie wszyscy, którzy wywodzą się z Izraela, rzeczywiście są ”Izraelem”.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obietnice się spełniły. Nie wszyscy bowiem, którzy pochodzą z Izraela, są prawdziwymi Izraelitami.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2024-04-28T01:26:16Z</dcterms:modified>
</cp:coreProperties>
</file>