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nie, że są nasieniem Abrahama, wszyscy dziećmi, ale: Od Izaaka zostanie nazwane ―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ani, choć z nasienia Abrahama, nie wszyscy są dziećmi, ale od Izaaka będzie nazwane twoje nasienie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ponieważ są nasieniem* Abrahama, wszyscy dziećmi, ale: W Izaaku zostanie powołane (dla) ciebie nasienie*.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też są dziećmi Abrahama tylko dlatego, że są jego potomkami. Jest inaczej: Twoim potomstwem będą nazwani potomkowie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wszyscy też przez to, że są potomstwem Abrahama, są dziećmi,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powiedziane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 Izaaku będzie nazwane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iż są nasieniem Abrahamowem, wszyscy są dziećmi; ale rzeczono: W Izaaku będzie tobie nazwane nasienie;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którzy są nasieniem Abrahamowym, wszyscy synami, ale: W Izaaku będzie tobie nasienie nazwane,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przez to, że są potomstwem Abrahama, stają się jego dziećmi, lecz w Izaaku uznane będzie 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są dziećmi, dlatego że są potomstwem Abrahamowym, lecz jest tak: Od Izaaka zwać się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 wszyscy są dziećmi, że są potomstwem Abrahama, ale: W Izaaku zostanie powołane tobie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wszyscy, którzy pochodzą od Abrahama, są jego dziećmi, ale za twoje potomstwo zostanie uznane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wszystkie dzieci Abrahama jego potomstwem, lecz: „Z Izaaka będzie ci powołane potomstwo”.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wszystkie dzieci Abrahama są jego prawowitym potomstwem, bo tak powiedział Bóg: Tylko synowie Izraela będą uznani za twoich prawowitych potomków.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ci wszyscy są dziećmi, którzy są potomstwem Abrahama, lecz: ʼSynów Izaaka uznasz za swe potomstwoʼ.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всі є дітьми Авраама, які з роду його; але: В Ісаакові буде тобі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wszyscy są dziećmi dlatego, że są nasieniem Abrahama; ale: W Izaaku zostanie powołane tobie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nie wszyscy potomkowie są potomstwem Awrahama, lecz raczej : "To, co ma się zwać twym "potomstwem", w Jic'chaka będzie".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przez to, że stanowią potomstwo Abrahama, są dziećmi, lecz: ”Co będzie zwane ʼtwoim potomstwemʼ, będzie poprzez Izaaka”.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każdy potomek Abrahama jest rzeczywiście jego dzieckiem—Bóg uznał bowiem za jego potomków tylko tych, którzy pochodzą od jego syna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&lt;x&gt;650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2024-04-28T16:18:15Z</dcterms:modified>
</cp:coreProperties>
</file>