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7"/>
        <w:gridCol w:w="5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Bóg,* aby zawstydzić mądrych, i to, co u świata słabego, wybrał Bóg, aby zawstydzić to, co mocne,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głupie świata wybrał sobie Bóg, aby zawstydził* mądrych, i nie mające siły świata wybrał sobie Bóg, aby zawstydził silne,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głupie świata wybrał Bóg aby mądrych zawstydzałby i słabych świata wybrał Bóg aby zawstydzałby mocne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właśnie to, co w oczach świata głupie, Bóg wybrał, aby zawstydzić mądrych. To, co w oczach świata słabe, Bóg wybrał,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to, co głupie u świata, aby zawstydzić mądrych, wybrał to, co słabe u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głupiego jest u świata tego, to wybrał Bóg, aby zawstydził mądrych, a co mdłego u świata, wybrał Bóg, aby zawstydził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wybrał Bóg głupstwa świata, aby zawstydził mądre, a mdłe świata Bóg wybrał, aby zawstydził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właśnie to, co głupie w oczach świata, aby zawstydzić mędrców, wybrał, co niemocne, aby mocnych poniżyć;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u świata głupiego, wybrał Bóg, aby zawstydzić mądrych, i to, co u świata słabego, wybrał Bóg, aby zawstydzić to, co mocne,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właśnie, co głupie według świata, wybrał Bóg, aby zawstydzić mądrych; to, co słabe według świata, wybrał Bóg, aby zawstydzić to, co mocne;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wybrał właśnie to, co dla świata jest głupie, aby zawstydzić mądrych, i to, co słabe w oczach świata, aby zawstydzić mocnych.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właśnie co głupie dla świata wybrał Bóg, by zawstydzić uczonych, i co niedołężne dla świata wybrał Bóg, by zawstydzić mocne,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wybrał przecież to, co świat uważa za głupie, aby zawstydzić mądrych i to, co świat uważa za słabe, aby zawstydzić mocnych;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wybrał bowiem to, co głupie według świata, aby zawstydzić mądrych, i co słabe według świata wybrał Bóg, aby zawstydzić to, co mocne.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Бог вибрав безумне світу, щоб засоромити премудрих, і Бог вибрав немічне світу, щоб засоромити сильних,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wybrał sobie to głupie świata, aby zawstydzić mądrych; Bóg też wybrał sobie to słabe świata, aby zawstydzić silne.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to, co świat uznaje za absurd, Bóg wybrał, aby zawstydzić mądrych; to, co świat uznaje za słabe, Bóg wybrał, aby zawstydzić silnych;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wybrał to, co głupie u świata, by zawstydzić mędrców, i Bóg wybrał to, co słabe u świata, by zawstydzić to, co silne,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świadomie wybrał tych, których świat uważa za głupich, słabych i nieważnych, aby zawstydzić mądrych, silnych i ważnych.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2024-04-19T10:09:27Z</dcterms:modified>
</cp:coreProperties>
</file>