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59"/>
        <w:gridCol w:w="54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mojemu zawsze o was z powodu łaski Boga tej która została dana wam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za was zawsze,* za łaskę Bożą,** daną wam w Chrystusie Jezusie,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Dziękuję Bogu memu* każdej chwili za was z powodu łaski Boga, (tej)** danej wam w Pomazańcu Jezusie,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mojemu zawsze o was z powodu łaski Boga (tej) która została dana wam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za was zawsze, za łaskę Bożą, daną wam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dziękuję mojemu Bogu za was, za łaskę Bożą, która została wam dana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mojemu zawsze za was dla łaski Bożej, która wam jest dana w Chrystusie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mojemu zawsze za was z łaski Bożej, która jest wam dana w Chrystusie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Bogu mojemu dziękuję wciąż za was, za łaskę daną wam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zawsze za was, za łaskę Bożą, która wam jest dana w Chrystusie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dziękuję mojemu Bogu za was z powodu łaski Bożej, która została wam dana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Nieustannie dziękuję za was mojemu Bogu, za łaskę Bożą, którą otrzymaliście dzięki Chrystusowi Jezusowi.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Dziękuję nieustannie za was Bogu mojemu, za łaskę Boga, daną wam w Chrystusie Jezusie,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Zawsze dziękuję mojemu Bogu za was i za łaskę, którą Bóg was obdarzył w Chrystusie Jezusie,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dziękuję Bogu mojemu za was z powodu udzielenia wam łaski Bożej w Jezusie 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Завжди дякую моєму Богові за вас, за ласку Божу, дану вам у Христі Ісусі,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dziękuję za was mojemu Bogu z powodu danej wam w Jezusie Chrystusie łaski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memu za was zawsze ze względu na miłość i dobroć Bożą daną wam przez Mesjasza Jeszuę,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dziękuję Bogu za was ze względu na niezasłużoną życzliwość Bożą, którą was obdarzono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Wciąż nieustannie dziękuję Bogu za was i za łaskę, którą okazał wam dzięki Chrystusowi.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1:8&lt;/x&gt;; &lt;x&gt;560 1:16&lt;/x&gt;; &lt;x&gt;600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5:2&lt;/x&gt;; &lt;x&gt;530 15:10&lt;/x&gt;; &lt;x&gt;540 12:9&lt;/x&gt;; &lt;x&gt;630 2:11-12&lt;/x&gt;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Inna lekcja: "naszemu".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rodzajnik. Rodzajniki pierwotnie były zaimkami wskazującymi.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2024-04-25T08:43:39Z</dcterms:modified>
</cp:coreProperties>
</file>