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5"/>
        <w:gridCol w:w="3056"/>
        <w:gridCol w:w="46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świadectwo Pomazańca zostało utwierdzone w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stosownie do tego, jak świadectwo Chrystusa zostało w was utwierdzone,*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świadectwo Pomazańca zostało umocnione w was,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świadectwo Pomazańca zostało utwierdzone w 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&lt;x&gt;600 1:10&lt;/x&gt;; &lt;x&gt;610 2:6&lt;/x&gt;; &lt;x&gt;620 1:8&lt;/x&gt;; &lt;x&gt;730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2024-04-20T13:22:54Z</dcterms:modified>
</cp:coreProperties>
</file>