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7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wam nie rozumieć bracia że ojcowie nasi wszyscy pod chmurą byli i wszyscy przez morze przeszedł przeszli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bowiem, abyście byli nieświadomi, bracia, że nasi ojcowie wszyscy byli pod obłokiem* i wszyscy przeszli przez morze.**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 bowiem wy nie wiedzieć*, bracia, że ojcowie nasi wszyscy pod chmurą byli i wszyscy przez morze przeszli,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wam nie rozumieć bracia że ojcowie nasi wszyscy pod chmurą byli i wszyscy przez morze przeszedł (przeszli)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chciałbym bowiem, bracia, abyście byli nieświadomi, że wszyscy nasi ojcowie byli pod obłokiem i wszyscy przeszli przez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chcę, bracia, żebyście nie wiedzieli, że wszyscy nasi ojcowie byli pod obłokiem i wszyscy przeszli przez morze;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abyście nie mieli wiedzieć bracia! iż ojcowie nasi wszyscy pod obłokiem byli i wszyscy przez morze przeszli;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chcę, bracia, abyście wiedzieć nie mieli, iż ojcowie naszy wszyscy pod obłokiem byli i wszyscy morze przeszli,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chciałbym, bracia, byście nie wiedzieli, że nasi ojcowie wszyscy co prawda zostawali pod obłokiem, wszyscy przeszli przez 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dobrze wiedzieli, że ojcowie nasi wszyscy byli pod obłokiem i wszyscy przez morze przeszli,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chcę, bracia, abyście nie wiedzieli, że wszyscy nasi ojcowie byli pod obłokiem i wszyscy przeszli przez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Bardzo chcę, abyście wiedzieli, że wszyscy nasi przodkowie byli pod obłokiem, wszyscy przeszli przez 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chciałbym, bracia, byście zapomnieli, że wszyscy nasi ojcowie byli w cieniu obłoku, i wszyscy przeszli przez morze,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Przypomnijcie sobie bracia, co przeżyli kiedyś nasi praojcowie; wszyscy szli za obłokiem i przeszli przez morze.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Pragnę, abyście wiedzieli, że nasi ojcowie wszyscy znajdowali się w obecności Obłoku i wszyscy przeszli przez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хочу, брати, щоб ви не знали, що всі наші батьки були під хмарою - і всі перейшли через море;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też, bracia, abyście nie wiedzieli, że wszyscy nasi przodkowie byli pod obłokiem oraz wszyscy przeszli przez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chcę, bracia, aby uszło waszej uwagi to, co spotkało naszych ojców. Wszystkich ich prowadził słup obłoku i wszyscy przeszli przez morze,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bracia, żebyście nie wiedzieli, iż nasi praojcowie wszyscy byli pod obłokiem i wszyscy przeszli przez morze,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przypomnijcie sobie pewne fakty: Kiedyś na pustyni nasi przodkowie byli prowadzeni przez obłok i wszyscy przeszli przez Morze Czerwone.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13:21-22&lt;/x&gt;; &lt;x&gt;40 9:18&lt;/x&gt;; &lt;x&gt;50 1:33&lt;/x&gt;; &lt;x&gt;230 78:14&lt;/x&gt;; &lt;x&gt;230 105:39&lt;/x&gt;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 nie wiedzieć" - accusativus cum infinitivo zależne od "Nie chcę". Składniej: "Nie chcę bowiem, żebyście wy nie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2024-04-28T10:47:07Z</dcterms:modified>
</cp:coreProperties>
</file>