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4"/>
        <w:gridCol w:w="56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zaś wam nie rozumieć bracia że ojcowie nasi wszyscy pod chmurą byli i wszyscy przez morze przeszedł przeszli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bowiem, abyście byli nieświadomi, bracia, że nasi ojcowie wszyscy byli pod obłokiem* i wszyscy przeszli przez morze.**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chcę bowiem wy nie wiedzieć*, bracia, że ojcowie nasi wszyscy pod chmurą byli i wszyscy przez morze przeszli,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zaś wam nie rozumieć bracia że ojcowie nasi wszyscy pod chmurą byli i wszyscy przez morze przeszedł (przeszli)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13:21-22&lt;/x&gt;; &lt;x&gt;40 9:18&lt;/x&gt;; &lt;x&gt;50 1:33&lt;/x&gt;; &lt;x&gt;230 78:14&lt;/x&gt;; &lt;x&gt;230 105:39&lt;/x&gt;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14:22&lt;/x&gt;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"wy nie wiedzieć" - accusativus cum infinitivo zależne od "Nie chcę". Składniej: "Nie chcę bowiem, żebyście wy nie wiedzieli".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2024-04-27T19:53:22Z</dcterms:modified>
</cp:coreProperties>
</file>