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34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uważający że stać niech uważa aby nie padłby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myśli, że już stanął,* niech uważa, by nie upadł.**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uważający, (że) stać*, niech patrzy, aby nie padł**.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uważający (że) stać niech uważa aby nie padłby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myśli, że stoi, niech uważa, aby nie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kto myśli, że stoi, niech uważa, aby nie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kto mniema, że stoi, niechże patrzy, aby nie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kto mniema, żeby stał, niech patrzy, aby nie 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przeto ten, komu się zdaje, że stoi, baczy, aby nie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kto mniema, że stoi, niech baczy, aby nie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każdy, kto myśli, że stoi, niech uważa, aby nie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któremu się wydaje, że stoi, niech uważa, aby nie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kto uważa, że stoi, niech się strzeże, aby nie upadł.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komuś wydaje się, że stoi pewnie, niech uważa, bo może upaść.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ten, komu wydaje się, że stoi, uważa, aby nie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хто вважає, що він стоїть, хай стережеться, щоб не впав.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ten, kto uważa, że mocno stoi, niech się troszczy aby nie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sądzi, że stoi, niech uważa, żeby nie upadł!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myśli, że stoi, niech się strzeże, aby nie upaść.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sądzi, że stoi, niech uważa, żeby nie upadł.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5:2&lt;/x&gt;; &lt;x&gt;530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11:20&lt;/x&gt;; &lt;x&gt;540 1:24&lt;/x&gt;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zależny od "uważający".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2024-04-28T09:33:43Z</dcterms:modified>
</cp:coreProperties>
</file>