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uważający że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już stanął,* niech uważa, by nie upadł.**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uważający, (że) stać*, niech patrzy, aby nie padł**.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uważający (że) stać niech uważa aby nie padłby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&lt;x&gt;530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11:20&lt;/x&gt;; &lt;x&gt;540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zależny od "uważający".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2024-04-28T14:23:59Z</dcterms:modified>
</cp:coreProperties>
</file>