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by móc wam wytrzymać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dopadła, za wyjątkiem ludzkiej;* Bóg jednak jest wierny;** On nie dopuści, aby was próbowano ponad to, na co was stać,*** ale wraz z próbą da wyjście, abyście mogli przetrwać.****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Doświadczenie was nie wzięło*, chyba że** ludzkie; wierny zaś Bóg, który nie pozwoli wy zostać doświadczeni*** ponad co możecie, ale uczyni razem z (tym) doświadczeniem i wyjście, (by) móc**** wytrzymać.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Próba was nie wzięła jeśli nie ludzka wierny zaś Bóg który nie pozwoli wam zostać doświadczonymi ponad co możecie ale uczyni razem z próbą i wyjście (by) móc wam wytrzymać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wyjątkiem właściwej ludziom.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1:9&lt;/x&gt;; &lt;x&gt;590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&lt;x&gt;660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"objęło, ogarnęło".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znaczenie ustępcze.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 zostać doświadczeni" - w oryginale accusativus cum infinitivo zależne od "nie pozwoli". Składniej: "nie pozwoli, żebyście wy zostali doświadczeni".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bezokolicznik. W tym wypadku oznacza on skutek. Składniej: "tak byście mogli wytrzymać".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2024-04-28T08:03:52Z</dcterms:modified>
</cp:coreProperties>
</file>