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1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uciekajcie od bałwochwalstwa.*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Przeto, umiłowani moi, uciekajcie od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10:7&lt;/x&gt;; &lt;x&gt;690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2024-04-28T15:26:57Z</dcterms:modified>
</cp:coreProperties>
</file>