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3"/>
        <w:gridCol w:w="4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rozumnym mówię osądźcie wy co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Przemawiam jak do rozsądnych; sami rozsądźcie,* co mówię.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rozsądnym mówię, osądźcie wy, co mówię.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rozumnym mówię osądźcie wy co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Przemawiam jak do rozsądnych, sami oceńcie to, co mówię: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jak do mądrych. Osądźcie sami to, co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mądrym mówię; rozsądźcie wy, co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jako mądrym: wy sami rozsądźcie, co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jak do ludzi rozsądnych. Zresztą osądźcie sami to, co mówię: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Przemawiam jak do rozsądnych: Rozsądźcie sami, co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jak do ludzi rozsądnych. Osądźcie sami to, co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Zwracam się przecież do ludzi rozsądnych. Zresztą sami osądźcie to, co ja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do rozumnych mówię: sami osądźcie, co mówię.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Jesteście przecież ludźmi rozumnymi, oceńcie sami to, co mówię.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Odwołuję się do waszego rozsądku: sami osądźcie, co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 як мудрим: судіть самі про те, що я кажу.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mądrym mówię; wy rozsądźcie, co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Zwracam się do was jak do ludzi rozsądnych; sami osądźcie, co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jak do ludzi mających rozeznanie; sami osądźcie, co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mądrzy, więc sami oceńcie moje słowa: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2024-04-27T20:03:32Z</dcterms:modified>
</cp:coreProperties>
</file>