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Kielich* błogosławieństwa, który błogosławimy, czy nie jest wspólnotą krwi Chrystusa?** Chleb, który łamiemy,*** czy nie jest wspólnotą**** ciała Chrystusa?*****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wysławiania, który wysławiamy, czyż nie wspólnotą jest krwi Pomazańca? Chleb, który łamiemy, czyż nie wspólnotą ciała Pomazańca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23:5&lt;/x&gt;; &lt;x&gt;230 116:13&lt;/x&gt;; &lt;x&gt;470 20:22&lt;/x&gt;; &lt;x&gt;470 26:27-28&lt;/x&gt;; &lt;x&gt;480 14:23-24&lt;/x&gt;; &lt;x&gt;490 22:20&lt;/x&gt;; &lt;x&gt;500 18:11&lt;/x&gt;; &lt;x&gt;530 10:21&lt;/x&gt;; &lt;x&gt;530 11:25-28&lt;/x&gt;; &lt;x&gt;730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6:35&lt;/x&gt;; &lt;x&gt;510 2:42&lt;/x&gt;; &lt;x&gt;510 20:7&lt;/x&gt;; &lt;x&gt;530 11:23-24&lt;/x&gt;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uczestnictwem;  tłum.  jako  gen. obiectivus: uczestnictwem we krwi (...) w ciele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26:26&lt;/x&gt;; &lt;x&gt;480 14:22&lt;/x&gt;; &lt;x&gt;490 22:19&lt;/x&gt;; &lt;x&gt;650 10:5&lt;/x&gt;;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2024-04-28T07:03:58Z</dcterms:modified>
</cp:coreProperties>
</file>