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4"/>
        <w:gridCol w:w="5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mówię że bożek czymś jest lub że ofiarowane bóstwu czymś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mówię? Czy to, że ofiara składana bóstwom* jest czymś? Albo że bóstwo jest czymś?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mówię? Że ofiarowane wizerunkom* czymś jest? Lub że wizerunek** czymś jest?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mówię że bożek czymś jest lub że ofiarowane bóstwu czymś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chcę przez to wszystko powiedzieć? Czy to, że ofiara składana bóstwom ma jakieś znaczenie? Albo że samo bóstwo coś znaczy?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chcę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powiedzieć? Że bożek jest czymś albo ofiara składana bożkom czymś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mówię? Żeby bałwan miał być czem, a iżby to, co bywa bałwanom ofiarowane, miało czem być?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tedy? Mówię, aby rzecz bałwanom ofiarowana miała czym być? abo żeby bałwan miał czym być?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cóż to znaczy? Czy może jest czymś ofiara złożona bożkom? Albo czy sam bożek jest czymś?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chcę powiedzieć? Czy to, że mięso składane w ofierze bałwanom, jest czymś więcej niż mięsem? Albo że bożek jest czymś więcej niż bałwanem?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chcę powiedzieć? Czy to, że ofiara złożona bożkom jest czymś? Albo że bożek jest czymś?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mówię? Że ofiara złożona przez pogan bożkom ma jakieś znaczenie? Albo że bożek ma jakieś znaczenie?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chcę powiedzieć? Że może ofiara dla bożków jest czymś specjalnym? Albo że czymś specjalnym jest posąg bożka?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chcę przez to powiedzieć, że ofiara składana bożkom ma jakieś znaczenie, albo że samo bóstwo ma jakieś znaczenie?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chcę przez to powiedzieć? Czy może czymś jest ofiara złożona bożkom lub sam bożek?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що ж я кажу? Що жертва ідолам є чимось, чи ідол чимось?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zatem, mówią? Że wizerunek jest czymś? Lub, że to, co ofiarowane wizerunkom, jest czymś?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 mówię? Że pokarm złożony na ofiarę bożkom ma jakąś wagę sam w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mam powiedzieć? Że jest Czymś to, co jest składane w ofierze bożkowi, albo że jest czymś bożek?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chcę przez to powiedzieć, że pogańskie bóstwa lub ofiary składane im mają jakieś znaczenie? Absolutnie 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ofiary pokarmowe dla bóstw pogańskich.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Wizerunkami nazywa autor listu idole, posągi bóstw pogańskich.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2024-04-28T09:35:45Z</dcterms:modified>
</cp:coreProperties>
</file>