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2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mówię że bożek czymś jest lub że ofiarowane bóstwu czymś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mówię? Czy to, że ofiara składana bóstwom* jest czymś? Albo że bóstwo jest czymś?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mówię? Że ofiarowane wizerunkom* czymś jest? Lub że wizerunek** czymś jest?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mówię że bożek czymś jest lub że ofiarowane bóstwu czymś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ofiary pokarmowe dla bóstw pogańskich.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2024-04-28T14:09:51Z</dcterms:modified>
</cp:coreProperties>
</file>