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w Mojżesza* byli ochrzczeni w obłoku i w morzu,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 Mojżeszem zostali zanurzeni* w chmurze i w morzu,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Dz 1.5*. Inne lekcje: "zanurzyli się"; "zanurzali się".]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ochrzczeni w Mojżesza —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ochrzczeni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są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Mojżeszu,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[imię] Mojżesza,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zostali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zanurzeni w Mojżesza w obłoku i w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przez Mojżesza zanurzyli się w obłoku i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 Mojżeszu ochrzcili się w tym obłoku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obłoku i w morzu zostali ochrzczeni w imię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zjednoczyli się z Mojżeszem, przechodząc chrzest Obłoku i 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хрестилися в Мойсеєві - у хмарі і в морі;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zostali zanurzeni względem Mojżesza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obłokiem i z morzem wszyscy zanurzyli się w Moszego,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ochrzczeni w Mojżeszu za sprawą obłoku i 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wraz z Mojżeszem, zostali zanurzeni w obłoku i w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2024-04-28T05:52:36Z</dcterms:modified>
</cp:coreProperties>
</file>