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wolno,* ale nie wszystko niesie korzyść;** wszystko wolno, ale nie wszystko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wolno, ale nie wszystko jest pożyteczne. Wszystko wolno, ale nie wszystko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wolno, Πάντα ἔξεστιν : być może korynckie powiedzenie.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2024-04-28T07:45:59Z</dcterms:modified>
</cp:coreProperties>
</file>